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10A3" w14:textId="77777777" w:rsidR="003861EB" w:rsidRPr="002A3626" w:rsidRDefault="003861EB">
      <w:pPr>
        <w:autoSpaceDE w:val="0"/>
        <w:autoSpaceDN w:val="0"/>
        <w:spacing w:after="96" w:line="220" w:lineRule="exact"/>
        <w:rPr>
          <w:sz w:val="24"/>
          <w:szCs w:val="24"/>
        </w:rPr>
      </w:pPr>
    </w:p>
    <w:p w14:paraId="04A1F7F6" w14:textId="77777777" w:rsidR="003861EB" w:rsidRPr="002A3626" w:rsidRDefault="002A3626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 w:rsidRPr="002A3626">
        <w:rPr>
          <w:noProof/>
          <w:sz w:val="24"/>
          <w:szCs w:val="24"/>
        </w:rPr>
        <w:drawing>
          <wp:inline distT="0" distB="0" distL="0" distR="0" wp14:anchorId="5E29DB30" wp14:editId="07645AE0">
            <wp:extent cx="379095" cy="32841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664" cy="33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25B6D" w14:textId="77777777" w:rsidR="003861EB" w:rsidRPr="002A3626" w:rsidRDefault="002A3626">
      <w:pPr>
        <w:autoSpaceDE w:val="0"/>
        <w:autoSpaceDN w:val="0"/>
        <w:spacing w:after="0" w:line="374" w:lineRule="exact"/>
        <w:jc w:val="center"/>
        <w:rPr>
          <w:sz w:val="24"/>
          <w:szCs w:val="24"/>
        </w:rPr>
      </w:pPr>
      <w:r w:rsidRPr="002A3626">
        <w:rPr>
          <w:rFonts w:ascii="TimesNewRoman" w:eastAsia="TimesNewRoman" w:hAnsi="TimesNewRoman"/>
          <w:color w:val="929292"/>
          <w:sz w:val="24"/>
          <w:szCs w:val="24"/>
        </w:rPr>
        <w:t>ОПШТИНА БИТОЛА</w:t>
      </w:r>
    </w:p>
    <w:p w14:paraId="7868F2A7" w14:textId="77777777" w:rsidR="00D050EB" w:rsidRPr="002A3626" w:rsidRDefault="002A3626" w:rsidP="00D050EB">
      <w:pPr>
        <w:jc w:val="center"/>
        <w:rPr>
          <w:sz w:val="24"/>
          <w:szCs w:val="24"/>
        </w:rPr>
      </w:pPr>
      <w:r w:rsidRPr="002A3626">
        <w:rPr>
          <w:rFonts w:ascii="TimesNewRoman,Bold" w:eastAsia="TimesNewRoman,Bold" w:hAnsi="TimesNewRoman,Bold"/>
          <w:b/>
          <w:color w:val="000000"/>
          <w:sz w:val="24"/>
          <w:szCs w:val="24"/>
        </w:rPr>
        <w:t xml:space="preserve"> </w:t>
      </w:r>
      <w:r w:rsidRPr="002A3626">
        <w:rPr>
          <w:sz w:val="24"/>
          <w:szCs w:val="24"/>
        </w:rPr>
        <w:br/>
      </w:r>
      <w:r w:rsidR="00D050EB" w:rsidRPr="002A3626">
        <w:rPr>
          <w:b/>
          <w:noProof/>
          <w:sz w:val="24"/>
          <w:szCs w:val="24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земјиште</w:t>
      </w:r>
    </w:p>
    <w:p w14:paraId="596A543D" w14:textId="07E796E0" w:rsidR="003861EB" w:rsidRPr="002A3626" w:rsidRDefault="00D050EB" w:rsidP="002A3626">
      <w:pPr>
        <w:jc w:val="center"/>
        <w:rPr>
          <w:sz w:val="24"/>
          <w:szCs w:val="24"/>
        </w:rPr>
      </w:pPr>
      <w:r w:rsidRPr="002A3626">
        <w:rPr>
          <w:noProof/>
          <w:sz w:val="24"/>
          <w:szCs w:val="24"/>
        </w:rPr>
        <w:t>Одделение за спроведување на урбанистички планови</w:t>
      </w:r>
    </w:p>
    <w:p w14:paraId="53D152E2" w14:textId="32760049" w:rsidR="003B2DE0" w:rsidRPr="00FE1F5F" w:rsidRDefault="002A3626" w:rsidP="00033EE4">
      <w:pPr>
        <w:autoSpaceDE w:val="0"/>
        <w:autoSpaceDN w:val="0"/>
        <w:spacing w:before="608" w:after="174" w:line="190" w:lineRule="exact"/>
        <w:ind w:left="1440" w:right="1440"/>
        <w:jc w:val="center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 w:rsidRPr="002A3626">
        <w:rPr>
          <w:rFonts w:ascii="TimesNewRoman,Bold" w:eastAsia="TimesNewRoman,Bold" w:hAnsi="TimesNewRoman,Bold"/>
          <w:b/>
          <w:color w:val="000000"/>
          <w:sz w:val="24"/>
          <w:szCs w:val="24"/>
        </w:rPr>
        <w:t xml:space="preserve">Б А Р А Њ Е </w:t>
      </w:r>
      <w:r w:rsidRPr="002A3626">
        <w:rPr>
          <w:sz w:val="24"/>
          <w:szCs w:val="24"/>
        </w:rPr>
        <w:br/>
      </w:r>
      <w:r w:rsidR="00FE1F5F" w:rsidRPr="00866950">
        <w:rPr>
          <w:rFonts w:eastAsia="TimesNewRoman"/>
          <w:color w:val="000000"/>
          <w:sz w:val="24"/>
          <w:szCs w:val="24"/>
          <w:lang w:val="mk-MK"/>
        </w:rPr>
        <w:t>за издавање на одобрение за поставување на урбана опрема на јавна површина</w:t>
      </w:r>
    </w:p>
    <w:p w14:paraId="50D16298" w14:textId="77777777" w:rsidR="00033EE4" w:rsidRPr="00033EE4" w:rsidRDefault="00033EE4" w:rsidP="00033EE4">
      <w:pPr>
        <w:autoSpaceDE w:val="0"/>
        <w:autoSpaceDN w:val="0"/>
        <w:spacing w:before="608" w:after="174" w:line="190" w:lineRule="exact"/>
        <w:ind w:left="1440" w:right="1440"/>
        <w:jc w:val="center"/>
        <w:rPr>
          <w:rFonts w:ascii="TimesNewRoman" w:eastAsia="TimesNewRoman" w:hAnsi="TimesNewRoman"/>
          <w:color w:val="000000"/>
          <w:sz w:val="24"/>
          <w:szCs w:val="24"/>
        </w:rPr>
      </w:pPr>
    </w:p>
    <w:p w14:paraId="19F2A0FF" w14:textId="77777777" w:rsidR="003861EB" w:rsidRPr="00A277B3" w:rsidRDefault="003861EB">
      <w:pPr>
        <w:rPr>
          <w:sz w:val="24"/>
          <w:szCs w:val="24"/>
          <w:lang w:val="mk-MK"/>
        </w:rPr>
        <w:sectPr w:rsidR="003861EB" w:rsidRPr="00A277B3">
          <w:pgSz w:w="11906" w:h="16838"/>
          <w:pgMar w:top="316" w:right="1394" w:bottom="130" w:left="1412" w:header="720" w:footer="720" w:gutter="0"/>
          <w:cols w:space="720" w:equalWidth="0">
            <w:col w:w="9100" w:space="0"/>
          </w:cols>
          <w:docGrid w:linePitch="360"/>
        </w:sectPr>
      </w:pPr>
    </w:p>
    <w:p w14:paraId="4E785921" w14:textId="54F8F928" w:rsidR="002A3626" w:rsidRPr="00A277B3" w:rsidRDefault="004E680E" w:rsidP="002A3626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</w:t>
      </w:r>
      <w:r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</w:t>
      </w:r>
      <w:r w:rsidR="00A277B3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</w:p>
    <w:p w14:paraId="6A103631" w14:textId="749407D3" w:rsidR="00494034" w:rsidRDefault="004E680E" w:rsidP="00FE1F5F">
      <w:pPr>
        <w:autoSpaceDE w:val="0"/>
        <w:autoSpaceDN w:val="0"/>
        <w:spacing w:after="0" w:line="240" w:lineRule="exact"/>
        <w:ind w:left="28"/>
        <w:rPr>
          <w:rFonts w:eastAsia="TimesNewRoman"/>
          <w:color w:val="000000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</w:t>
      </w:r>
      <w:r>
        <w:rPr>
          <w:rFonts w:eastAsia="TimesNewRoman"/>
          <w:color w:val="000000"/>
          <w:sz w:val="24"/>
          <w:szCs w:val="24"/>
          <w:lang w:val="mk-MK"/>
        </w:rPr>
        <w:t xml:space="preserve">   </w:t>
      </w:r>
      <w:r w:rsidR="00541E71">
        <w:rPr>
          <w:rFonts w:eastAsia="TimesNewRoman"/>
          <w:color w:val="000000"/>
          <w:sz w:val="24"/>
          <w:szCs w:val="24"/>
          <w:lang w:val="mk-MK"/>
        </w:rPr>
        <w:t>Барател</w:t>
      </w:r>
    </w:p>
    <w:p w14:paraId="2BA3AAEA" w14:textId="42B0839D" w:rsidR="00FE1F5F" w:rsidRDefault="00494034" w:rsidP="00FE1F5F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  <w:lang w:val="mk-MK"/>
        </w:rPr>
        <w:t xml:space="preserve">              </w:t>
      </w:r>
      <w:r w:rsidR="004E680E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="002A3626" w:rsidRPr="002A3626">
        <w:rPr>
          <w:sz w:val="24"/>
          <w:szCs w:val="24"/>
        </w:rPr>
        <w:br/>
      </w:r>
    </w:p>
    <w:p w14:paraId="6682F6EE" w14:textId="4B85A8C2" w:rsidR="004E680E" w:rsidRPr="002A3626" w:rsidRDefault="00494034" w:rsidP="00FE1F5F">
      <w:pPr>
        <w:autoSpaceDE w:val="0"/>
        <w:autoSpaceDN w:val="0"/>
        <w:spacing w:after="0" w:line="240" w:lineRule="exact"/>
        <w:ind w:left="28"/>
        <w:rPr>
          <w:sz w:val="24"/>
          <w:szCs w:val="24"/>
        </w:rPr>
      </w:pPr>
      <w:r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</w:t>
      </w:r>
    </w:p>
    <w:p w14:paraId="55A441EF" w14:textId="77777777" w:rsidR="00F05342" w:rsidRDefault="00FE1F5F" w:rsidP="004E680E">
      <w:pPr>
        <w:autoSpaceDE w:val="0"/>
        <w:autoSpaceDN w:val="0"/>
        <w:spacing w:before="34" w:after="0" w:line="206" w:lineRule="exact"/>
        <w:ind w:left="28" w:right="864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</w:t>
      </w:r>
      <w:r w:rsidR="008D09B2">
        <w:rPr>
          <w:rFonts w:ascii="Times" w:eastAsia="Times" w:hAnsi="Times"/>
          <w:color w:val="000000"/>
          <w:sz w:val="24"/>
          <w:szCs w:val="24"/>
        </w:rPr>
        <w:t xml:space="preserve"> </w:t>
      </w:r>
      <w:r w:rsidR="004E680E">
        <w:rPr>
          <w:rFonts w:eastAsia="Times"/>
          <w:color w:val="000000"/>
          <w:sz w:val="24"/>
          <w:szCs w:val="24"/>
          <w:lang w:val="mk-MK"/>
        </w:rPr>
        <w:t xml:space="preserve">  </w:t>
      </w:r>
      <w:r w:rsidR="004E680E">
        <w:rPr>
          <w:rFonts w:eastAsia="Times"/>
          <w:color w:val="000000"/>
          <w:sz w:val="24"/>
          <w:szCs w:val="24"/>
          <w:lang w:val="mk-MK"/>
        </w:rPr>
        <w:t xml:space="preserve">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</w:t>
      </w:r>
      <w:r w:rsidR="00541E71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</w:t>
      </w:r>
    </w:p>
    <w:p w14:paraId="7CA3229C" w14:textId="5CB62F3B" w:rsidR="00494034" w:rsidRDefault="00F05342" w:rsidP="004E680E">
      <w:pPr>
        <w:autoSpaceDE w:val="0"/>
        <w:autoSpaceDN w:val="0"/>
        <w:spacing w:before="34" w:after="0" w:line="206" w:lineRule="exact"/>
        <w:ind w:left="28" w:right="864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</w:rPr>
        <w:t xml:space="preserve">           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541E71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Адреса                                               </w:t>
      </w:r>
    </w:p>
    <w:p w14:paraId="4BF1615F" w14:textId="3276186C" w:rsidR="004E680E" w:rsidRPr="004E680E" w:rsidRDefault="00494034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                                                                                     </w:t>
      </w:r>
    </w:p>
    <w:p w14:paraId="13E3B9B1" w14:textId="0DCB031E" w:rsidR="00243F22" w:rsidRDefault="004E680E" w:rsidP="004E680E">
      <w:pPr>
        <w:autoSpaceDE w:val="0"/>
        <w:autoSpaceDN w:val="0"/>
        <w:spacing w:before="34" w:after="0" w:line="206" w:lineRule="exact"/>
        <w:ind w:left="28" w:right="864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bookmarkStart w:id="0" w:name="_Hlk103843009"/>
      <w:r w:rsidR="0097576B"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_____________________</w:t>
      </w:r>
      <w:bookmarkEnd w:id="0"/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</w:t>
      </w:r>
    </w:p>
    <w:p w14:paraId="2C1B4775" w14:textId="6EA86F33" w:rsidR="004E680E" w:rsidRPr="00F05342" w:rsidRDefault="00243F22" w:rsidP="00F05342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</w:t>
      </w:r>
      <w:r w:rsidR="00494034">
        <w:rPr>
          <w:rFonts w:ascii="TimesNewRoman" w:eastAsia="TimesNewRoman" w:hAnsi="TimesNewRoman"/>
          <w:color w:val="000000"/>
          <w:sz w:val="24"/>
          <w:szCs w:val="24"/>
        </w:rPr>
        <w:t>e-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494034" w:rsidRPr="002A3626">
        <w:rPr>
          <w:rFonts w:ascii="Times" w:eastAsia="Times" w:hAnsi="Times"/>
          <w:color w:val="000000"/>
          <w:sz w:val="24"/>
          <w:szCs w:val="24"/>
        </w:rPr>
        <w:t>mail</w:t>
      </w:r>
      <w:r w:rsidR="00494034" w:rsidRPr="002A3626">
        <w:rPr>
          <w:rFonts w:ascii="TimesNewRoman" w:eastAsia="TimesNewRoman" w:hAnsi="TimesNewRoman"/>
          <w:color w:val="000000"/>
          <w:sz w:val="24"/>
          <w:szCs w:val="24"/>
        </w:rPr>
        <w:t xml:space="preserve"> </w:t>
      </w:r>
      <w:proofErr w:type="spellStart"/>
      <w:r w:rsidR="00494034" w:rsidRPr="002A3626">
        <w:rPr>
          <w:rFonts w:ascii="TimesNewRoman" w:eastAsia="TimesNewRoman" w:hAnsi="TimesNewRoman"/>
          <w:color w:val="000000"/>
          <w:sz w:val="24"/>
          <w:szCs w:val="24"/>
        </w:rPr>
        <w:t>адреса</w:t>
      </w:r>
      <w:proofErr w:type="spellEnd"/>
    </w:p>
    <w:p w14:paraId="22533736" w14:textId="07D993F7" w:rsidR="00243F22" w:rsidRDefault="008D09B2" w:rsidP="00243F22">
      <w:pPr>
        <w:autoSpaceDE w:val="0"/>
        <w:autoSpaceDN w:val="0"/>
        <w:spacing w:before="174" w:after="0" w:line="240" w:lineRule="exact"/>
        <w:ind w:left="28"/>
        <w:rPr>
          <w:rFonts w:ascii="Times" w:eastAsia="Times" w:hAnsi="Times"/>
          <w:color w:val="000000"/>
          <w:sz w:val="24"/>
          <w:szCs w:val="24"/>
        </w:rPr>
      </w:pPr>
      <w:r>
        <w:rPr>
          <w:rFonts w:ascii="Times" w:eastAsia="Times" w:hAnsi="Times"/>
          <w:color w:val="000000"/>
          <w:sz w:val="24"/>
          <w:szCs w:val="24"/>
        </w:rPr>
        <w:t xml:space="preserve">                                         </w:t>
      </w:r>
    </w:p>
    <w:p w14:paraId="2290398C" w14:textId="29BA7618" w:rsidR="00F05342" w:rsidRDefault="00B17979" w:rsidP="000D4F2D">
      <w:pPr>
        <w:autoSpaceDE w:val="0"/>
        <w:autoSpaceDN w:val="0"/>
        <w:spacing w:before="174" w:after="0" w:line="240" w:lineRule="exact"/>
        <w:rPr>
          <w:rFonts w:ascii="Times" w:eastAsia="Times" w:hAnsi="Times"/>
          <w:color w:val="000000"/>
          <w:sz w:val="24"/>
          <w:szCs w:val="24"/>
        </w:rPr>
      </w:pPr>
      <w:r w:rsidRPr="002A3626">
        <w:rPr>
          <w:rFonts w:ascii="Times" w:eastAsia="Times" w:hAnsi="Times"/>
          <w:color w:val="000000"/>
          <w:sz w:val="24"/>
          <w:szCs w:val="24"/>
        </w:rPr>
        <w:t>______________________</w:t>
      </w:r>
    </w:p>
    <w:p w14:paraId="71513548" w14:textId="71AA9930" w:rsidR="00F05342" w:rsidRPr="00F05342" w:rsidRDefault="00F05342" w:rsidP="00F05342">
      <w:pPr>
        <w:autoSpaceDE w:val="0"/>
        <w:autoSpaceDN w:val="0"/>
        <w:spacing w:before="174" w:after="0" w:line="240" w:lineRule="exact"/>
        <w:ind w:left="28"/>
        <w:rPr>
          <w:rFonts w:eastAsia="Times"/>
          <w:color w:val="000000"/>
          <w:sz w:val="24"/>
          <w:szCs w:val="24"/>
          <w:lang w:val="mk-MK"/>
        </w:rPr>
      </w:pPr>
      <w:r>
        <w:rPr>
          <w:rFonts w:ascii="Times" w:eastAsia="Times" w:hAnsi="Times"/>
          <w:color w:val="000000"/>
          <w:sz w:val="24"/>
          <w:szCs w:val="24"/>
        </w:rPr>
        <w:t xml:space="preserve">      </w:t>
      </w:r>
      <w:r>
        <w:rPr>
          <w:rFonts w:eastAsia="Times"/>
          <w:color w:val="000000"/>
          <w:sz w:val="24"/>
          <w:szCs w:val="24"/>
          <w:lang w:val="mk-MK"/>
        </w:rPr>
        <w:t>Одговорно лице</w:t>
      </w:r>
    </w:p>
    <w:p w14:paraId="1D1FEA9A" w14:textId="77777777" w:rsidR="00520D83" w:rsidRDefault="00520D83" w:rsidP="000D4F2D">
      <w:pPr>
        <w:autoSpaceDE w:val="0"/>
        <w:autoSpaceDN w:val="0"/>
        <w:spacing w:before="174" w:after="0" w:line="240" w:lineRule="exact"/>
        <w:rPr>
          <w:rFonts w:eastAsia="Times"/>
          <w:color w:val="000000"/>
          <w:sz w:val="24"/>
          <w:szCs w:val="24"/>
        </w:rPr>
      </w:pPr>
    </w:p>
    <w:p w14:paraId="3DE9B637" w14:textId="087309C9" w:rsidR="00494034" w:rsidRPr="00F05342" w:rsidRDefault="00F05342" w:rsidP="000D4F2D">
      <w:pPr>
        <w:autoSpaceDE w:val="0"/>
        <w:autoSpaceDN w:val="0"/>
        <w:spacing w:before="174" w:after="0" w:line="240" w:lineRule="exact"/>
        <w:rPr>
          <w:rFonts w:ascii="TimesNewRoman" w:eastAsia="TimesNewRoman" w:hAnsi="TimesNewRoman"/>
          <w:color w:val="000000"/>
          <w:sz w:val="24"/>
          <w:szCs w:val="24"/>
        </w:rPr>
      </w:pPr>
      <w:r>
        <w:rPr>
          <w:rFonts w:eastAsia="Times"/>
          <w:color w:val="000000"/>
          <w:sz w:val="24"/>
          <w:szCs w:val="24"/>
        </w:rPr>
        <w:t xml:space="preserve">  </w:t>
      </w:r>
      <w:r w:rsidR="000D4F2D">
        <w:rPr>
          <w:rFonts w:eastAsia="Times"/>
          <w:color w:val="000000"/>
          <w:sz w:val="24"/>
          <w:szCs w:val="24"/>
          <w:lang w:val="mk-MK"/>
        </w:rPr>
        <w:t>Ул.</w:t>
      </w:r>
      <w:r w:rsidR="000D4F2D" w:rsidRPr="002A3626">
        <w:rPr>
          <w:rFonts w:ascii="Times" w:eastAsia="Times" w:hAnsi="Times"/>
          <w:color w:val="000000"/>
          <w:sz w:val="24"/>
          <w:szCs w:val="24"/>
        </w:rPr>
        <w:t>______________________</w:t>
      </w:r>
      <w:r>
        <w:rPr>
          <w:rFonts w:eastAsia="Times"/>
          <w:color w:val="000000"/>
          <w:sz w:val="24"/>
          <w:szCs w:val="24"/>
        </w:rPr>
        <w:t xml:space="preserve"> </w:t>
      </w:r>
      <w:r w:rsidR="00866950">
        <w:rPr>
          <w:rFonts w:eastAsia="Times"/>
          <w:color w:val="000000"/>
          <w:sz w:val="24"/>
          <w:szCs w:val="24"/>
          <w:lang w:val="mk-MK"/>
        </w:rPr>
        <w:t xml:space="preserve">                          </w:t>
      </w:r>
      <w:r>
        <w:rPr>
          <w:rFonts w:eastAsia="Times"/>
          <w:color w:val="000000"/>
          <w:sz w:val="24"/>
          <w:szCs w:val="24"/>
        </w:rPr>
        <w:t xml:space="preserve">   </w:t>
      </w:r>
      <w:r w:rsidR="00B17979">
        <w:rPr>
          <w:rFonts w:eastAsia="Times"/>
          <w:color w:val="000000"/>
          <w:sz w:val="24"/>
          <w:szCs w:val="24"/>
          <w:lang w:val="mk-MK"/>
        </w:rPr>
        <w:t xml:space="preserve">          </w:t>
      </w:r>
      <w:r w:rsidR="00541E71">
        <w:rPr>
          <w:rFonts w:ascii="Times" w:eastAsia="Times" w:hAnsi="Times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6E052883" w14:textId="6CBF5320" w:rsidR="003861EB" w:rsidRPr="002A3626" w:rsidRDefault="003861EB" w:rsidP="002A3626">
      <w:pPr>
        <w:autoSpaceDE w:val="0"/>
        <w:autoSpaceDN w:val="0"/>
        <w:spacing w:before="34" w:after="0" w:line="206" w:lineRule="exact"/>
        <w:ind w:left="28" w:right="864"/>
        <w:rPr>
          <w:sz w:val="24"/>
          <w:szCs w:val="24"/>
        </w:rPr>
        <w:sectPr w:rsidR="003861EB" w:rsidRPr="002A3626">
          <w:type w:val="continuous"/>
          <w:pgSz w:w="11906" w:h="16838"/>
          <w:pgMar w:top="316" w:right="1394" w:bottom="130" w:left="1412" w:header="720" w:footer="720" w:gutter="0"/>
          <w:cols w:num="2" w:space="720" w:equalWidth="0">
            <w:col w:w="3472" w:space="0"/>
            <w:col w:w="5628" w:space="0"/>
          </w:cols>
          <w:docGrid w:linePitch="360"/>
        </w:sectPr>
      </w:pPr>
    </w:p>
    <w:p w14:paraId="669F1AD2" w14:textId="084CFFD7" w:rsidR="00494034" w:rsidRPr="00541E71" w:rsidRDefault="00FE1F5F" w:rsidP="004E680E">
      <w:pPr>
        <w:tabs>
          <w:tab w:val="left" w:pos="984"/>
        </w:tabs>
        <w:autoSpaceDE w:val="0"/>
        <w:autoSpaceDN w:val="0"/>
        <w:spacing w:after="0" w:line="206" w:lineRule="exact"/>
        <w:rPr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</w:t>
      </w:r>
      <w:r w:rsidR="00B17979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2A3626" w:rsidRPr="002A3626">
        <w:rPr>
          <w:rFonts w:ascii="TimesNewRoman" w:eastAsia="TimesNewRoman" w:hAnsi="TimesNewRoman"/>
          <w:color w:val="000000"/>
          <w:sz w:val="24"/>
          <w:szCs w:val="24"/>
        </w:rPr>
        <w:t xml:space="preserve"> </w:t>
      </w:r>
      <w:r w:rsidR="00F87B1B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 w:rsidR="00C63F0E" w:rsidRPr="002A3626">
        <w:rPr>
          <w:rFonts w:ascii="Times" w:eastAsia="Times" w:hAnsi="Times"/>
          <w:color w:val="000000"/>
          <w:sz w:val="24"/>
          <w:szCs w:val="24"/>
        </w:rPr>
        <w:t>____________________</w:t>
      </w:r>
      <w:r w:rsidR="002A3626" w:rsidRPr="002A3626">
        <w:rPr>
          <w:sz w:val="24"/>
          <w:szCs w:val="24"/>
        </w:rPr>
        <w:br/>
      </w:r>
      <w:r w:rsidR="004E680E">
        <w:rPr>
          <w:sz w:val="24"/>
          <w:szCs w:val="24"/>
          <w:lang w:val="mk-MK"/>
        </w:rPr>
        <w:t xml:space="preserve">                                       </w:t>
      </w:r>
      <w:r w:rsidR="00494034">
        <w:rPr>
          <w:sz w:val="24"/>
          <w:szCs w:val="24"/>
          <w:lang w:val="mk-MK"/>
        </w:rPr>
        <w:t xml:space="preserve">   </w:t>
      </w:r>
      <w:r w:rsidR="004E680E">
        <w:rPr>
          <w:sz w:val="24"/>
          <w:szCs w:val="24"/>
          <w:lang w:val="mk-MK"/>
        </w:rPr>
        <w:t xml:space="preserve">      </w:t>
      </w:r>
      <w:r w:rsidR="00F87B1B">
        <w:rPr>
          <w:sz w:val="24"/>
          <w:szCs w:val="24"/>
          <w:lang w:val="mk-MK"/>
        </w:rPr>
        <w:t xml:space="preserve">   </w:t>
      </w:r>
      <w:r w:rsidR="004E680E">
        <w:rPr>
          <w:sz w:val="24"/>
          <w:szCs w:val="24"/>
          <w:lang w:val="mk-MK"/>
        </w:rPr>
        <w:t xml:space="preserve">  </w:t>
      </w:r>
      <w:r w:rsidR="00541E71">
        <w:rPr>
          <w:sz w:val="24"/>
          <w:szCs w:val="24"/>
          <w:lang w:val="mk-MK"/>
        </w:rPr>
        <w:t>Д</w:t>
      </w:r>
      <w:r w:rsidR="00B17979">
        <w:rPr>
          <w:sz w:val="24"/>
          <w:szCs w:val="24"/>
          <w:lang w:val="mk-MK"/>
        </w:rPr>
        <w:t>аночен број</w:t>
      </w:r>
    </w:p>
    <w:p w14:paraId="56F01077" w14:textId="5F5302DD" w:rsidR="003861EB" w:rsidRDefault="00494034" w:rsidP="004E680E">
      <w:pPr>
        <w:tabs>
          <w:tab w:val="left" w:pos="984"/>
        </w:tabs>
        <w:autoSpaceDE w:val="0"/>
        <w:autoSpaceDN w:val="0"/>
        <w:spacing w:after="0" w:line="206" w:lineRule="exact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</w:t>
      </w:r>
    </w:p>
    <w:p w14:paraId="3FBDE07B" w14:textId="77777777" w:rsidR="00494034" w:rsidRPr="004E680E" w:rsidRDefault="00494034" w:rsidP="004E680E">
      <w:pPr>
        <w:tabs>
          <w:tab w:val="left" w:pos="984"/>
        </w:tabs>
        <w:autoSpaceDE w:val="0"/>
        <w:autoSpaceDN w:val="0"/>
        <w:spacing w:after="0" w:line="206" w:lineRule="exact"/>
        <w:rPr>
          <w:sz w:val="24"/>
          <w:szCs w:val="24"/>
          <w:lang w:val="mk-MK"/>
        </w:rPr>
      </w:pPr>
    </w:p>
    <w:p w14:paraId="3857E560" w14:textId="35E02B2C" w:rsidR="00494034" w:rsidRPr="00494034" w:rsidRDefault="00541E71">
      <w:pPr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</w:t>
      </w:r>
      <w:r w:rsidR="00B17979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 w:rsidR="00F87B1B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_____________________</w:t>
      </w:r>
    </w:p>
    <w:p w14:paraId="1458A97B" w14:textId="1BFFB11F" w:rsidR="00494034" w:rsidRPr="00494034" w:rsidRDefault="00494034">
      <w:pPr>
        <w:rPr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            </w:t>
      </w:r>
      <w:r w:rsidR="00F05342">
        <w:rPr>
          <w:rFonts w:ascii="TimesNewRoman" w:eastAsia="TimesNewRoman" w:hAnsi="TimesNewRoman"/>
          <w:color w:val="000000"/>
          <w:sz w:val="24"/>
          <w:szCs w:val="24"/>
        </w:rPr>
        <w:t xml:space="preserve">        </w:t>
      </w: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541E71">
        <w:rPr>
          <w:rFonts w:ascii="TimesNewRoman" w:eastAsia="TimesNewRoman" w:hAnsi="TimesNewRoman"/>
          <w:color w:val="000000"/>
          <w:sz w:val="24"/>
          <w:szCs w:val="24"/>
          <w:lang w:val="mk-MK"/>
        </w:rPr>
        <w:t>телефон</w:t>
      </w:r>
    </w:p>
    <w:p w14:paraId="62CE0D71" w14:textId="2AB2C277" w:rsidR="004E680E" w:rsidRDefault="004E680E" w:rsidP="004E680E">
      <w:pPr>
        <w:rPr>
          <w:rFonts w:ascii="TimesNewRoman" w:eastAsia="TimesNewRoman" w:hAnsi="TimesNewRoman"/>
          <w:color w:val="000000"/>
          <w:sz w:val="24"/>
          <w:szCs w:val="24"/>
        </w:rPr>
      </w:pPr>
      <w:r>
        <w:rPr>
          <w:sz w:val="24"/>
          <w:szCs w:val="24"/>
          <w:lang w:val="mk-MK"/>
        </w:rPr>
        <w:t xml:space="preserve">                                      </w:t>
      </w:r>
    </w:p>
    <w:p w14:paraId="0D8D2B56" w14:textId="4600D7A7" w:rsidR="004E680E" w:rsidRDefault="00243F22" w:rsidP="004E680E">
      <w:pPr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           </w:t>
      </w:r>
    </w:p>
    <w:p w14:paraId="3B2DA1A9" w14:textId="77777777" w:rsidR="00541E71" w:rsidRDefault="00541E71" w:rsidP="00541E71">
      <w:pPr>
        <w:autoSpaceDE w:val="0"/>
        <w:autoSpaceDN w:val="0"/>
        <w:spacing w:before="174"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31D0C5F5" w14:textId="1D65B6B3" w:rsidR="000D4F2D" w:rsidRPr="00F05342" w:rsidRDefault="00541E71" w:rsidP="000D4F2D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</w:rPr>
      </w:pPr>
      <w:r>
        <w:rPr>
          <w:rFonts w:ascii="TimesNewRoman" w:eastAsia="TimesNewRoman" w:hAnsi="TimesNewRoman"/>
          <w:color w:val="000000"/>
          <w:sz w:val="24"/>
          <w:szCs w:val="24"/>
        </w:rPr>
        <w:t xml:space="preserve">                       </w:t>
      </w:r>
      <w:r w:rsidR="000D4F2D">
        <w:rPr>
          <w:rFonts w:eastAsia="TimesNewRoman"/>
          <w:color w:val="000000"/>
          <w:sz w:val="24"/>
          <w:szCs w:val="24"/>
          <w:lang w:val="mk-MK"/>
        </w:rPr>
        <w:t xml:space="preserve">      </w:t>
      </w:r>
      <w:r w:rsidR="000D4F2D">
        <w:rPr>
          <w:rFonts w:eastAsia="TimesNewRoman"/>
          <w:color w:val="000000"/>
          <w:sz w:val="24"/>
          <w:szCs w:val="24"/>
        </w:rPr>
        <w:t xml:space="preserve"> </w:t>
      </w:r>
      <w:r w:rsidR="00866950">
        <w:rPr>
          <w:rFonts w:eastAsia="TimesNewRoman"/>
          <w:color w:val="000000"/>
          <w:sz w:val="24"/>
          <w:szCs w:val="24"/>
          <w:lang w:val="mk-MK"/>
        </w:rPr>
        <w:t xml:space="preserve">    </w:t>
      </w:r>
      <w:r w:rsidR="000D4F2D">
        <w:rPr>
          <w:rFonts w:eastAsia="TimesNewRoman"/>
          <w:color w:val="000000"/>
          <w:sz w:val="24"/>
          <w:szCs w:val="24"/>
        </w:rPr>
        <w:t xml:space="preserve"> </w:t>
      </w:r>
      <w:r w:rsidR="000D4F2D" w:rsidRPr="002A3626">
        <w:rPr>
          <w:rFonts w:ascii="Times" w:eastAsia="Times" w:hAnsi="Times"/>
          <w:color w:val="000000"/>
          <w:sz w:val="24"/>
          <w:szCs w:val="24"/>
        </w:rPr>
        <w:t>______________________</w:t>
      </w:r>
    </w:p>
    <w:p w14:paraId="471F83D6" w14:textId="34CEC48D" w:rsidR="00541E71" w:rsidRPr="000D4F2D" w:rsidRDefault="00F87B1B" w:rsidP="00541E71">
      <w:pPr>
        <w:autoSpaceDE w:val="0"/>
        <w:autoSpaceDN w:val="0"/>
        <w:spacing w:before="174" w:after="0" w:line="240" w:lineRule="exact"/>
        <w:ind w:left="28"/>
        <w:rPr>
          <w:rFonts w:ascii="Times" w:eastAsia="Times" w:hAnsi="Times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</w:t>
      </w:r>
      <w:r w:rsidR="00541E71">
        <w:rPr>
          <w:rFonts w:ascii="TimesNewRoman" w:eastAsia="TimesNewRoman" w:hAnsi="TimesNewRoman"/>
          <w:color w:val="000000"/>
          <w:sz w:val="24"/>
          <w:szCs w:val="24"/>
        </w:rPr>
        <w:t xml:space="preserve"> </w:t>
      </w:r>
      <w:r>
        <w:rPr>
          <w:rFonts w:ascii="Times" w:eastAsia="Times" w:hAnsi="Times"/>
          <w:color w:val="000000"/>
          <w:sz w:val="24"/>
          <w:szCs w:val="24"/>
        </w:rPr>
        <w:t xml:space="preserve"> </w:t>
      </w:r>
      <w:r w:rsidR="00541E71">
        <w:rPr>
          <w:rFonts w:ascii="TimesNewRoman" w:eastAsia="TimesNewRoman" w:hAnsi="TimesNewRoman"/>
          <w:color w:val="000000"/>
          <w:sz w:val="24"/>
          <w:szCs w:val="24"/>
        </w:rPr>
        <w:t xml:space="preserve">       </w:t>
      </w:r>
      <w:r w:rsidR="000D4F2D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</w:t>
      </w:r>
      <w:r w:rsidR="000D4F2D" w:rsidRPr="00520D83">
        <w:rPr>
          <w:rFonts w:eastAsia="TimesNewRoman"/>
          <w:color w:val="000000"/>
          <w:sz w:val="24"/>
          <w:szCs w:val="24"/>
          <w:lang w:val="mk-MK"/>
        </w:rPr>
        <w:t>ЕМБГ</w:t>
      </w:r>
    </w:p>
    <w:p w14:paraId="63DCE002" w14:textId="77777777" w:rsidR="00D7692E" w:rsidRDefault="00F05342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 xml:space="preserve">                                     </w:t>
      </w:r>
    </w:p>
    <w:p w14:paraId="494977AB" w14:textId="6C3A3934" w:rsidR="00F05342" w:rsidRDefault="00F87B1B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eastAsia="TimesNewRoman"/>
          <w:color w:val="000000"/>
          <w:sz w:val="24"/>
          <w:szCs w:val="24"/>
          <w:lang w:val="mk-MK"/>
        </w:rPr>
        <w:t xml:space="preserve">                                                        </w:t>
      </w:r>
      <w:r w:rsidR="00F05342">
        <w:rPr>
          <w:rFonts w:eastAsia="TimesNewRoman"/>
          <w:color w:val="000000"/>
          <w:sz w:val="24"/>
          <w:szCs w:val="24"/>
        </w:rPr>
        <w:t xml:space="preserve">      </w:t>
      </w:r>
    </w:p>
    <w:p w14:paraId="52B48E34" w14:textId="621EAFAA" w:rsidR="00541E71" w:rsidRPr="00B17979" w:rsidRDefault="00F05342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  <w:sectPr w:rsidR="00541E71" w:rsidRPr="00B17979">
          <w:type w:val="nextColumn"/>
          <w:pgSz w:w="11906" w:h="16838"/>
          <w:pgMar w:top="316" w:right="1394" w:bottom="130" w:left="1412" w:header="720" w:footer="720" w:gutter="0"/>
          <w:cols w:num="2" w:space="720" w:equalWidth="0">
            <w:col w:w="3472" w:space="0"/>
            <w:col w:w="5628" w:space="0"/>
          </w:cols>
          <w:docGrid w:linePitch="360"/>
        </w:sectPr>
      </w:pPr>
      <w:r>
        <w:rPr>
          <w:rFonts w:eastAsia="TimesNewRoman"/>
          <w:color w:val="000000"/>
          <w:sz w:val="24"/>
          <w:szCs w:val="24"/>
          <w:lang w:val="mk-MK"/>
        </w:rPr>
        <w:t xml:space="preserve">                             </w:t>
      </w:r>
      <w:r w:rsidR="0086695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="00866950">
        <w:rPr>
          <w:rFonts w:eastAsia="Times"/>
          <w:color w:val="000000"/>
          <w:sz w:val="24"/>
          <w:szCs w:val="24"/>
          <w:lang w:val="mk-MK"/>
        </w:rPr>
        <w:t xml:space="preserve">тел.  </w:t>
      </w:r>
      <w:r w:rsidR="00866950"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_____________________</w:t>
      </w:r>
      <w:r>
        <w:rPr>
          <w:rFonts w:eastAsia="TimesNewRoman"/>
          <w:color w:val="000000"/>
          <w:sz w:val="24"/>
          <w:szCs w:val="24"/>
          <w:lang w:val="mk-MK"/>
        </w:rPr>
        <w:t xml:space="preserve">               </w:t>
      </w:r>
      <w:r w:rsidR="00F87B1B">
        <w:rPr>
          <w:rFonts w:eastAsia="TimesNewRoman"/>
          <w:color w:val="000000"/>
          <w:sz w:val="24"/>
          <w:szCs w:val="24"/>
          <w:lang w:val="mk-MK"/>
        </w:rPr>
        <w:t xml:space="preserve">      </w:t>
      </w:r>
    </w:p>
    <w:p w14:paraId="335A29EC" w14:textId="7B044DE0" w:rsidR="003861EB" w:rsidRPr="002A3626" w:rsidRDefault="002A3626" w:rsidP="00243F22">
      <w:pPr>
        <w:tabs>
          <w:tab w:val="left" w:pos="4452"/>
        </w:tabs>
        <w:autoSpaceDE w:val="0"/>
        <w:autoSpaceDN w:val="0"/>
        <w:spacing w:after="0" w:line="240" w:lineRule="exact"/>
        <w:ind w:left="28"/>
        <w:rPr>
          <w:sz w:val="24"/>
          <w:szCs w:val="24"/>
        </w:rPr>
      </w:pPr>
      <w:r w:rsidRPr="002A3626">
        <w:rPr>
          <w:sz w:val="24"/>
          <w:szCs w:val="24"/>
        </w:rPr>
        <w:tab/>
      </w:r>
      <w:r w:rsidRPr="002A3626">
        <w:rPr>
          <w:rFonts w:ascii="TimesNewRoman" w:eastAsia="TimesNewRoman" w:hAnsi="TimesNewRoman"/>
          <w:color w:val="000000"/>
          <w:sz w:val="24"/>
          <w:szCs w:val="24"/>
        </w:rPr>
        <w:t xml:space="preserve">                       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</w:t>
      </w:r>
    </w:p>
    <w:p w14:paraId="763B063E" w14:textId="14E820E2" w:rsidR="00F87B1B" w:rsidRPr="00F87B1B" w:rsidRDefault="00F87B1B" w:rsidP="00F87B1B">
      <w:pPr>
        <w:autoSpaceDE w:val="0"/>
        <w:autoSpaceDN w:val="0"/>
        <w:spacing w:before="174" w:after="0" w:line="240" w:lineRule="exact"/>
        <w:ind w:left="28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                                         </w:t>
      </w:r>
    </w:p>
    <w:p w14:paraId="4E561C39" w14:textId="516B67B7" w:rsidR="00243F22" w:rsidRPr="002A3626" w:rsidRDefault="00243F22" w:rsidP="00243F22">
      <w:pPr>
        <w:autoSpaceDE w:val="0"/>
        <w:autoSpaceDN w:val="0"/>
        <w:spacing w:after="0" w:line="240" w:lineRule="exact"/>
        <w:ind w:left="28"/>
        <w:rPr>
          <w:sz w:val="24"/>
          <w:szCs w:val="24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                                             </w:t>
      </w:r>
    </w:p>
    <w:p w14:paraId="19BB74D1" w14:textId="0FFBF318" w:rsidR="003861EB" w:rsidRPr="0097576B" w:rsidRDefault="00243F22" w:rsidP="0097576B">
      <w:pPr>
        <w:autoSpaceDE w:val="0"/>
        <w:autoSpaceDN w:val="0"/>
        <w:spacing w:after="0" w:line="240" w:lineRule="exact"/>
        <w:ind w:left="28"/>
        <w:rPr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Барам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да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ми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се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одобри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поставување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на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урбана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опрема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на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јавна</w:t>
      </w:r>
      <w:proofErr w:type="spellEnd"/>
      <w:r w:rsidR="002A3626"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="002A3626" w:rsidRPr="00F207D0">
        <w:rPr>
          <w:rFonts w:eastAsia="TimesNewRoman,Bold"/>
          <w:b/>
          <w:color w:val="000000"/>
          <w:sz w:val="24"/>
          <w:szCs w:val="24"/>
        </w:rPr>
        <w:t>површина</w:t>
      </w:r>
      <w:proofErr w:type="spellEnd"/>
    </w:p>
    <w:p w14:paraId="477D28A8" w14:textId="77777777" w:rsidR="003861EB" w:rsidRPr="00F207D0" w:rsidRDefault="002A3626" w:rsidP="00F05342">
      <w:pPr>
        <w:autoSpaceDE w:val="0"/>
        <w:autoSpaceDN w:val="0"/>
        <w:spacing w:before="228" w:after="0" w:line="266" w:lineRule="exact"/>
        <w:jc w:val="center"/>
        <w:rPr>
          <w:sz w:val="24"/>
          <w:szCs w:val="24"/>
        </w:rPr>
      </w:pPr>
      <w:r w:rsidRPr="00F207D0">
        <w:rPr>
          <w:rFonts w:eastAsia="TimesNewRoman"/>
          <w:color w:val="000000"/>
          <w:sz w:val="24"/>
          <w:szCs w:val="24"/>
        </w:rPr>
        <w:t>(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Вид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на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урбана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опрема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>)</w:t>
      </w:r>
    </w:p>
    <w:p w14:paraId="278D7E63" w14:textId="41A908DF" w:rsidR="003861EB" w:rsidRPr="00F207D0" w:rsidRDefault="002A3626" w:rsidP="0009075F">
      <w:pPr>
        <w:autoSpaceDE w:val="0"/>
        <w:autoSpaceDN w:val="0"/>
        <w:spacing w:before="194" w:after="0" w:line="266" w:lineRule="exact"/>
        <w:ind w:left="28"/>
        <w:jc w:val="center"/>
        <w:rPr>
          <w:sz w:val="24"/>
          <w:szCs w:val="24"/>
        </w:rPr>
      </w:pPr>
      <w:r w:rsidRPr="00F207D0">
        <w:rPr>
          <w:rFonts w:eastAsia="Times"/>
          <w:color w:val="000000"/>
          <w:sz w:val="24"/>
          <w:szCs w:val="24"/>
        </w:rPr>
        <w:t>___________________________________________________________________</w:t>
      </w:r>
    </w:p>
    <w:p w14:paraId="7A366F22" w14:textId="77777777" w:rsidR="003861EB" w:rsidRPr="00F207D0" w:rsidRDefault="002A3626">
      <w:pPr>
        <w:autoSpaceDE w:val="0"/>
        <w:autoSpaceDN w:val="0"/>
        <w:spacing w:after="0" w:line="266" w:lineRule="exact"/>
        <w:jc w:val="center"/>
        <w:rPr>
          <w:sz w:val="24"/>
          <w:szCs w:val="24"/>
        </w:rPr>
      </w:pPr>
      <w:r w:rsidRPr="00F207D0">
        <w:rPr>
          <w:rFonts w:eastAsia="TimesNewRoman"/>
          <w:color w:val="000000"/>
          <w:sz w:val="24"/>
          <w:szCs w:val="24"/>
        </w:rPr>
        <w:t>(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локација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–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улица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и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број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>)</w:t>
      </w:r>
    </w:p>
    <w:p w14:paraId="15525D05" w14:textId="77777777" w:rsidR="003861EB" w:rsidRPr="00F207D0" w:rsidRDefault="002A3626">
      <w:pPr>
        <w:autoSpaceDE w:val="0"/>
        <w:autoSpaceDN w:val="0"/>
        <w:spacing w:before="202" w:after="0" w:line="276" w:lineRule="exact"/>
        <w:ind w:left="28"/>
        <w:rPr>
          <w:sz w:val="24"/>
          <w:szCs w:val="24"/>
        </w:rPr>
      </w:pPr>
      <w:proofErr w:type="spellStart"/>
      <w:r w:rsidRPr="00F207D0">
        <w:rPr>
          <w:rFonts w:eastAsia="TimesNewRoman,Bold"/>
          <w:b/>
          <w:color w:val="000000"/>
          <w:sz w:val="24"/>
          <w:szCs w:val="24"/>
        </w:rPr>
        <w:t>За</w:t>
      </w:r>
      <w:proofErr w:type="spellEnd"/>
      <w:r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,Bold"/>
          <w:b/>
          <w:color w:val="000000"/>
          <w:sz w:val="24"/>
          <w:szCs w:val="24"/>
        </w:rPr>
        <w:t>давање</w:t>
      </w:r>
      <w:proofErr w:type="spellEnd"/>
      <w:r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,Bold"/>
          <w:b/>
          <w:color w:val="000000"/>
          <w:sz w:val="24"/>
          <w:szCs w:val="24"/>
        </w:rPr>
        <w:t>комерцијална</w:t>
      </w:r>
      <w:proofErr w:type="spellEnd"/>
      <w:r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,Bold"/>
          <w:b/>
          <w:color w:val="000000"/>
          <w:sz w:val="24"/>
          <w:szCs w:val="24"/>
        </w:rPr>
        <w:t>услуга</w:t>
      </w:r>
      <w:proofErr w:type="spellEnd"/>
      <w:r w:rsidRPr="00F207D0">
        <w:rPr>
          <w:rFonts w:eastAsia="TimesNewRoman,Bold"/>
          <w:b/>
          <w:color w:val="000000"/>
          <w:sz w:val="24"/>
          <w:szCs w:val="24"/>
        </w:rPr>
        <w:t>:</w:t>
      </w:r>
    </w:p>
    <w:p w14:paraId="13C7516D" w14:textId="767AD715" w:rsidR="003861EB" w:rsidRPr="00F207D0" w:rsidRDefault="002A3626">
      <w:pPr>
        <w:autoSpaceDE w:val="0"/>
        <w:autoSpaceDN w:val="0"/>
        <w:spacing w:before="178" w:after="0" w:line="266" w:lineRule="exact"/>
        <w:ind w:left="28"/>
        <w:rPr>
          <w:sz w:val="24"/>
          <w:szCs w:val="24"/>
        </w:rPr>
      </w:pPr>
      <w:proofErr w:type="spellStart"/>
      <w:r w:rsidRPr="00F207D0">
        <w:rPr>
          <w:rFonts w:eastAsia="TimesNewRoman"/>
          <w:color w:val="000000"/>
          <w:sz w:val="24"/>
          <w:szCs w:val="24"/>
        </w:rPr>
        <w:t>угостителски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____________                   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трговски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_____________          </w:t>
      </w:r>
      <w:r w:rsidR="00F87B1B" w:rsidRPr="00F207D0">
        <w:rPr>
          <w:rFonts w:eastAsia="TimesNewRoman"/>
          <w:color w:val="000000"/>
          <w:sz w:val="24"/>
          <w:szCs w:val="24"/>
          <w:lang w:val="mk-MK"/>
        </w:rPr>
        <w:t xml:space="preserve">         </w:t>
      </w:r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други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>__________</w:t>
      </w:r>
    </w:p>
    <w:p w14:paraId="608B7672" w14:textId="382F0DEA" w:rsidR="003861EB" w:rsidRPr="00F207D0" w:rsidRDefault="002A3626">
      <w:pPr>
        <w:tabs>
          <w:tab w:val="left" w:pos="1384"/>
        </w:tabs>
        <w:autoSpaceDE w:val="0"/>
        <w:autoSpaceDN w:val="0"/>
        <w:spacing w:before="424" w:after="0" w:line="276" w:lineRule="exact"/>
        <w:ind w:left="28"/>
        <w:rPr>
          <w:rFonts w:eastAsia="TimesNewRoman"/>
          <w:color w:val="000000"/>
          <w:sz w:val="24"/>
          <w:szCs w:val="24"/>
        </w:rPr>
      </w:pPr>
      <w:proofErr w:type="spellStart"/>
      <w:r w:rsidRPr="00F207D0">
        <w:rPr>
          <w:rFonts w:eastAsia="TimesNewRoman,Bold"/>
          <w:b/>
          <w:color w:val="000000"/>
          <w:sz w:val="24"/>
          <w:szCs w:val="24"/>
        </w:rPr>
        <w:t>За</w:t>
      </w:r>
      <w:proofErr w:type="spellEnd"/>
      <w:r w:rsidRPr="00F207D0">
        <w:rPr>
          <w:rFonts w:eastAsia="TimesNewRoman,Bold"/>
          <w:b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,Bold"/>
          <w:b/>
          <w:color w:val="000000"/>
          <w:sz w:val="24"/>
          <w:szCs w:val="24"/>
        </w:rPr>
        <w:t>период</w:t>
      </w:r>
      <w:proofErr w:type="spellEnd"/>
      <w:r w:rsidRPr="00F207D0">
        <w:rPr>
          <w:rFonts w:eastAsia="TimesNewRoman,Bold"/>
          <w:b/>
          <w:color w:val="000000"/>
          <w:sz w:val="24"/>
          <w:szCs w:val="24"/>
        </w:rPr>
        <w:t xml:space="preserve">: </w:t>
      </w:r>
      <w:r w:rsidRPr="00F207D0">
        <w:rPr>
          <w:sz w:val="24"/>
          <w:szCs w:val="24"/>
        </w:rPr>
        <w:tab/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Од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___________________                             </w:t>
      </w:r>
      <w:r w:rsidR="000549DC" w:rsidRPr="00F207D0">
        <w:rPr>
          <w:rFonts w:eastAsia="TimesNewRoman"/>
          <w:color w:val="000000"/>
          <w:sz w:val="24"/>
          <w:szCs w:val="24"/>
          <w:lang w:val="mk-MK"/>
        </w:rPr>
        <w:t xml:space="preserve">       </w:t>
      </w:r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До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r w:rsidR="000549DC" w:rsidRPr="00F207D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="000549DC" w:rsidRPr="00F207D0">
        <w:rPr>
          <w:rFonts w:eastAsia="TimesNewRoman"/>
          <w:color w:val="000000"/>
          <w:sz w:val="24"/>
          <w:szCs w:val="24"/>
        </w:rPr>
        <w:t>___________________</w:t>
      </w:r>
    </w:p>
    <w:p w14:paraId="00358E46" w14:textId="77777777" w:rsidR="000549DC" w:rsidRPr="00F207D0" w:rsidRDefault="000549DC">
      <w:pPr>
        <w:tabs>
          <w:tab w:val="left" w:pos="1384"/>
        </w:tabs>
        <w:autoSpaceDE w:val="0"/>
        <w:autoSpaceDN w:val="0"/>
        <w:spacing w:before="424" w:after="0" w:line="276" w:lineRule="exact"/>
        <w:ind w:left="28"/>
        <w:rPr>
          <w:sz w:val="24"/>
          <w:szCs w:val="24"/>
          <w:lang w:val="mk-MK"/>
        </w:rPr>
      </w:pPr>
    </w:p>
    <w:p w14:paraId="614BE7ED" w14:textId="31D5815B" w:rsidR="003861EB" w:rsidRPr="00F207D0" w:rsidRDefault="002A3626" w:rsidP="00F05342">
      <w:pPr>
        <w:autoSpaceDE w:val="0"/>
        <w:autoSpaceDN w:val="0"/>
        <w:spacing w:after="0" w:line="240" w:lineRule="exact"/>
        <w:ind w:left="28"/>
        <w:jc w:val="both"/>
        <w:rPr>
          <w:rFonts w:eastAsia="TimesNewRoman"/>
          <w:color w:val="000000"/>
          <w:sz w:val="24"/>
          <w:szCs w:val="24"/>
        </w:rPr>
      </w:pPr>
      <w:proofErr w:type="spellStart"/>
      <w:r w:rsidRPr="00F207D0">
        <w:rPr>
          <w:rFonts w:eastAsia="TimesNewRoman"/>
          <w:color w:val="000000"/>
          <w:sz w:val="24"/>
          <w:szCs w:val="24"/>
        </w:rPr>
        <w:t>Во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времетраење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од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>: _</w:t>
      </w:r>
      <w:r w:rsidR="00E11AB4" w:rsidRPr="00F207D0">
        <w:rPr>
          <w:rFonts w:eastAsia="TimesNewRoman"/>
          <w:color w:val="000000"/>
          <w:sz w:val="24"/>
          <w:szCs w:val="24"/>
        </w:rPr>
        <w:t>__</w:t>
      </w:r>
      <w:r w:rsidR="000923F6" w:rsidRPr="00F207D0">
        <w:rPr>
          <w:rFonts w:eastAsia="TimesNewRoman"/>
          <w:color w:val="000000"/>
          <w:sz w:val="24"/>
          <w:szCs w:val="24"/>
        </w:rPr>
        <w:t>_</w:t>
      </w:r>
      <w:r w:rsidR="00F61091" w:rsidRPr="00F207D0">
        <w:rPr>
          <w:rFonts w:eastAsia="TimesNewRoman"/>
          <w:color w:val="000000"/>
          <w:sz w:val="24"/>
          <w:szCs w:val="24"/>
        </w:rPr>
        <w:t>_____________</w:t>
      </w:r>
      <w:r w:rsidR="000923F6" w:rsidRPr="00F207D0">
        <w:rPr>
          <w:rFonts w:eastAsia="TimesNewRoman"/>
          <w:color w:val="000000"/>
          <w:sz w:val="24"/>
          <w:szCs w:val="24"/>
        </w:rPr>
        <w:t xml:space="preserve">___________ </w:t>
      </w:r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денови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непрекинато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,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со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важност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од</w:t>
      </w:r>
      <w:proofErr w:type="spellEnd"/>
      <w:r w:rsidR="00F61091" w:rsidRPr="00F207D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потпишување</w:t>
      </w:r>
      <w:proofErr w:type="spellEnd"/>
      <w:r w:rsidR="00BF6C82" w:rsidRPr="00F207D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на</w:t>
      </w:r>
      <w:proofErr w:type="spellEnd"/>
      <w:r w:rsidR="00E11AB4" w:rsidRPr="00F207D0">
        <w:rPr>
          <w:rFonts w:eastAsia="TimesNewRoman"/>
          <w:color w:val="000000"/>
          <w:sz w:val="24"/>
          <w:szCs w:val="24"/>
          <w:lang w:val="mk-MK"/>
        </w:rPr>
        <w:t xml:space="preserve"> 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Договор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или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извршена</w:t>
      </w:r>
      <w:proofErr w:type="spellEnd"/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207D0">
        <w:rPr>
          <w:rFonts w:eastAsia="TimesNewRoman"/>
          <w:color w:val="000000"/>
          <w:sz w:val="24"/>
          <w:szCs w:val="24"/>
        </w:rPr>
        <w:t>уплата</w:t>
      </w:r>
      <w:proofErr w:type="spellEnd"/>
    </w:p>
    <w:p w14:paraId="7C5C9871" w14:textId="07512FA6" w:rsidR="00E93BA0" w:rsidRPr="00F207D0" w:rsidRDefault="00E93BA0" w:rsidP="00F05342">
      <w:pPr>
        <w:autoSpaceDE w:val="0"/>
        <w:autoSpaceDN w:val="0"/>
        <w:spacing w:after="0" w:line="240" w:lineRule="exact"/>
        <w:ind w:left="28"/>
        <w:jc w:val="both"/>
        <w:rPr>
          <w:rFonts w:eastAsia="TimesNewRoman"/>
          <w:color w:val="000000"/>
          <w:sz w:val="24"/>
          <w:szCs w:val="24"/>
        </w:rPr>
      </w:pPr>
    </w:p>
    <w:p w14:paraId="509DABE0" w14:textId="4BD78F89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27AA4879" w14:textId="4AAB0B4B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1EDD2513" w14:textId="24E401CD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5A25DC47" w14:textId="79808294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521E7275" w14:textId="7519D4BB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380D5A3F" w14:textId="05D40C81" w:rsidR="003861EB" w:rsidRPr="00F87B1B" w:rsidRDefault="002A3626" w:rsidP="00F87B1B">
      <w:pPr>
        <w:autoSpaceDE w:val="0"/>
        <w:autoSpaceDN w:val="0"/>
        <w:spacing w:before="180" w:after="0" w:line="250" w:lineRule="exact"/>
        <w:rPr>
          <w:rFonts w:eastAsia="TimesNewRoman,Bold"/>
          <w:b/>
          <w:color w:val="000000"/>
          <w:sz w:val="24"/>
          <w:szCs w:val="24"/>
        </w:rPr>
      </w:pPr>
      <w:r w:rsidRPr="00F87B1B">
        <w:rPr>
          <w:rFonts w:eastAsia="TimesNewRoman,Bold"/>
          <w:b/>
          <w:color w:val="000000"/>
          <w:sz w:val="24"/>
          <w:szCs w:val="24"/>
        </w:rPr>
        <w:lastRenderedPageBreak/>
        <w:t>ПРИЛОЗИ :</w:t>
      </w:r>
    </w:p>
    <w:p w14:paraId="32F06D08" w14:textId="77777777" w:rsidR="007B7B76" w:rsidRPr="00F87B1B" w:rsidRDefault="007B7B76">
      <w:pPr>
        <w:autoSpaceDE w:val="0"/>
        <w:autoSpaceDN w:val="0"/>
        <w:spacing w:before="180" w:after="0" w:line="250" w:lineRule="exact"/>
        <w:ind w:left="28"/>
        <w:rPr>
          <w:sz w:val="24"/>
          <w:szCs w:val="24"/>
        </w:rPr>
      </w:pPr>
    </w:p>
    <w:p w14:paraId="56788B80" w14:textId="510EECF6" w:rsidR="007B7B76" w:rsidRPr="00F87B1B" w:rsidRDefault="002A3626" w:rsidP="002A3626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proofErr w:type="spellStart"/>
      <w:r w:rsidRPr="00F87B1B">
        <w:rPr>
          <w:rFonts w:eastAsia="TimesNewRoman"/>
          <w:color w:val="000000"/>
          <w:sz w:val="24"/>
          <w:szCs w:val="24"/>
        </w:rPr>
        <w:t>Извод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од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r w:rsidR="00A04B36" w:rsidRPr="00F87B1B">
        <w:rPr>
          <w:rFonts w:eastAsia="TimesNewRoman"/>
          <w:color w:val="000000"/>
          <w:sz w:val="24"/>
          <w:szCs w:val="24"/>
          <w:lang w:val="mk-MK"/>
        </w:rPr>
        <w:t>Централен</w:t>
      </w:r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регистар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каде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што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е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регистриран</w:t>
      </w:r>
      <w:proofErr w:type="spellEnd"/>
      <w:r w:rsidR="00FE61F0" w:rsidRPr="00F87B1B">
        <w:rPr>
          <w:rFonts w:eastAsia="TimesNewRoman"/>
          <w:color w:val="000000"/>
          <w:sz w:val="24"/>
          <w:szCs w:val="24"/>
          <w:lang w:val="mk-MK"/>
        </w:rPr>
        <w:t xml:space="preserve"> заинтересираниот </w:t>
      </w:r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субјект</w:t>
      </w:r>
      <w:proofErr w:type="spellEnd"/>
      <w:r w:rsidR="0051052B" w:rsidRPr="00F87B1B">
        <w:rPr>
          <w:rFonts w:eastAsia="TimesNewRoman"/>
          <w:color w:val="000000"/>
          <w:sz w:val="24"/>
          <w:szCs w:val="24"/>
        </w:rPr>
        <w:t xml:space="preserve"> (</w:t>
      </w:r>
      <w:r w:rsidR="0051052B" w:rsidRPr="00F87B1B">
        <w:rPr>
          <w:rFonts w:eastAsia="TimesNewRoman"/>
          <w:color w:val="000000"/>
          <w:sz w:val="24"/>
          <w:szCs w:val="24"/>
          <w:lang w:val="mk-MK"/>
        </w:rPr>
        <w:t>оригинал</w:t>
      </w:r>
      <w:r w:rsidR="00A04B36" w:rsidRPr="00F87B1B">
        <w:rPr>
          <w:rFonts w:eastAsia="TimesNewRoman"/>
          <w:color w:val="000000"/>
          <w:sz w:val="24"/>
          <w:szCs w:val="24"/>
          <w:lang w:val="mk-MK"/>
        </w:rPr>
        <w:t>- не постар од 6 месеци</w:t>
      </w:r>
      <w:r w:rsidR="0051052B" w:rsidRPr="00F87B1B">
        <w:rPr>
          <w:rFonts w:eastAsia="TimesNewRoman"/>
          <w:color w:val="000000"/>
          <w:sz w:val="24"/>
          <w:szCs w:val="24"/>
          <w:lang w:val="mk-MK"/>
        </w:rPr>
        <w:t>)</w:t>
      </w:r>
      <w:r w:rsidR="008B4DF7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31F66AE4" w14:textId="77777777" w:rsidR="002E4F78" w:rsidRPr="00F87B1B" w:rsidRDefault="002E4F78" w:rsidP="002E4F78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</w:p>
    <w:p w14:paraId="27178721" w14:textId="2A91248D" w:rsidR="003861EB" w:rsidRPr="00F87B1B" w:rsidRDefault="002A3626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proofErr w:type="spellStart"/>
      <w:r w:rsidRPr="00F87B1B">
        <w:rPr>
          <w:rFonts w:eastAsia="TimesNewRoman"/>
          <w:color w:val="000000"/>
          <w:sz w:val="24"/>
          <w:szCs w:val="24"/>
        </w:rPr>
        <w:t>За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физичко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лице</w:t>
      </w:r>
      <w:proofErr w:type="spellEnd"/>
      <w:r w:rsidRPr="00F87B1B">
        <w:rPr>
          <w:rFonts w:eastAsia="Times"/>
          <w:color w:val="000000"/>
          <w:sz w:val="24"/>
          <w:szCs w:val="24"/>
        </w:rPr>
        <w:t>-</w:t>
      </w:r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доказ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дека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е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заведено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во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постоечката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евиденција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невработени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лица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која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ја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води</w:t>
      </w:r>
      <w:proofErr w:type="spellEnd"/>
      <w:r w:rsidR="00FE61F0" w:rsidRPr="00F87B1B">
        <w:rPr>
          <w:sz w:val="24"/>
          <w:szCs w:val="24"/>
          <w:lang w:val="mk-MK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надлежен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орган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и</w:t>
      </w:r>
      <w:r w:rsidR="00FE61F0" w:rsidRPr="00F87B1B">
        <w:rPr>
          <w:rFonts w:eastAsia="TimesNewRoman"/>
          <w:color w:val="000000"/>
          <w:sz w:val="24"/>
          <w:szCs w:val="24"/>
          <w:lang w:val="mk-MK"/>
        </w:rPr>
        <w:t xml:space="preserve"> притоа </w:t>
      </w:r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прецизно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се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наведе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каква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дејност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планира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врши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дадена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локација</w:t>
      </w:r>
      <w:proofErr w:type="spellEnd"/>
      <w:r w:rsidR="00FE61F0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73858E81" w14:textId="77777777" w:rsidR="00FE61F0" w:rsidRPr="00F87B1B" w:rsidRDefault="00FE61F0" w:rsidP="00FE61F0">
      <w:pPr>
        <w:pStyle w:val="ListParagraph"/>
        <w:rPr>
          <w:sz w:val="24"/>
          <w:szCs w:val="24"/>
          <w:lang w:val="mk-MK"/>
        </w:rPr>
      </w:pPr>
    </w:p>
    <w:p w14:paraId="5348CA99" w14:textId="14CBC6BF" w:rsidR="00FE61F0" w:rsidRPr="00F87B1B" w:rsidRDefault="00FE61F0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sz w:val="24"/>
          <w:szCs w:val="24"/>
          <w:lang w:val="mk-MK"/>
        </w:rPr>
      </w:pPr>
      <w:r w:rsidRPr="00F87B1B">
        <w:rPr>
          <w:sz w:val="24"/>
          <w:szCs w:val="24"/>
          <w:lang w:val="mk-MK"/>
        </w:rPr>
        <w:t>Доказ дека се исполнети минимално техничките услови за вршење на дејноста и други услови пропишани со Закон (Решение или друг доказ</w:t>
      </w:r>
      <w:r w:rsidR="00FB4314" w:rsidRPr="00F87B1B">
        <w:rPr>
          <w:sz w:val="24"/>
          <w:szCs w:val="24"/>
          <w:lang w:val="mk-MK"/>
        </w:rPr>
        <w:t xml:space="preserve"> дека барателот поднел пријава за исполнување на минимално-технички услови за вешење на дејност), освен доколку во својство на барател се јавува физичко лице,</w:t>
      </w:r>
    </w:p>
    <w:p w14:paraId="2108AA4E" w14:textId="77777777" w:rsidR="00FB4314" w:rsidRPr="00F87B1B" w:rsidRDefault="00FB4314" w:rsidP="00FB4314">
      <w:pPr>
        <w:pStyle w:val="ListParagraph"/>
        <w:rPr>
          <w:sz w:val="24"/>
          <w:szCs w:val="24"/>
          <w:lang w:val="mk-MK"/>
        </w:rPr>
      </w:pPr>
    </w:p>
    <w:p w14:paraId="1BB8F12A" w14:textId="5D4D846C" w:rsidR="00FB4314" w:rsidRPr="00F87B1B" w:rsidRDefault="00FB4314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sz w:val="24"/>
          <w:szCs w:val="24"/>
          <w:lang w:val="mk-MK"/>
        </w:rPr>
      </w:pPr>
      <w:r w:rsidRPr="00F87B1B">
        <w:rPr>
          <w:sz w:val="24"/>
          <w:szCs w:val="24"/>
          <w:lang w:val="mk-MK"/>
        </w:rPr>
        <w:t>Потврда од Општина Битола дека барателот нема неподмирени обврски по основ на неплатени комунални такси,</w:t>
      </w:r>
    </w:p>
    <w:p w14:paraId="3F984D2A" w14:textId="77777777" w:rsidR="00FB4314" w:rsidRPr="00F87B1B" w:rsidRDefault="00FB4314" w:rsidP="00FB4314">
      <w:pPr>
        <w:pStyle w:val="ListParagraph"/>
        <w:rPr>
          <w:sz w:val="24"/>
          <w:szCs w:val="24"/>
          <w:lang w:val="mk-MK"/>
        </w:rPr>
      </w:pPr>
    </w:p>
    <w:p w14:paraId="4060F4FC" w14:textId="049BA640" w:rsidR="00FE54F5" w:rsidRPr="00F87B1B" w:rsidRDefault="00FE54F5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b/>
          <w:bCs/>
          <w:sz w:val="24"/>
          <w:szCs w:val="24"/>
          <w:lang w:val="mk-MK"/>
        </w:rPr>
      </w:pPr>
      <w:r w:rsidRPr="00F87B1B">
        <w:rPr>
          <w:b/>
          <w:bCs/>
          <w:sz w:val="24"/>
          <w:szCs w:val="24"/>
          <w:lang w:val="mk-MK"/>
        </w:rPr>
        <w:t>Папка А4 формат со оригинали во 3 примероци</w:t>
      </w:r>
      <w:r w:rsidR="000E2059" w:rsidRPr="00F87B1B">
        <w:rPr>
          <w:b/>
          <w:bCs/>
          <w:sz w:val="24"/>
          <w:szCs w:val="24"/>
          <w:lang w:val="mk-MK"/>
        </w:rPr>
        <w:t xml:space="preserve"> </w:t>
      </w:r>
    </w:p>
    <w:p w14:paraId="62A33F70" w14:textId="77777777" w:rsidR="00FE54F5" w:rsidRPr="00F87B1B" w:rsidRDefault="00FE54F5" w:rsidP="00FE54F5">
      <w:pPr>
        <w:pStyle w:val="ListParagraph"/>
        <w:rPr>
          <w:rFonts w:eastAsia="TimesNewRoman"/>
          <w:color w:val="000000"/>
          <w:sz w:val="24"/>
          <w:szCs w:val="24"/>
          <w:lang w:val="mk-MK"/>
        </w:rPr>
      </w:pPr>
    </w:p>
    <w:p w14:paraId="01DE1355" w14:textId="72E117F5" w:rsidR="00FB4314" w:rsidRPr="00F87B1B" w:rsidRDefault="00FB4314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 xml:space="preserve">-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Детален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цртеж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опис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постојната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состојба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површината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која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се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бара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се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врши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дејност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со</w:t>
      </w:r>
      <w:proofErr w:type="spellEnd"/>
      <w:r w:rsidRPr="00F87B1B">
        <w:rPr>
          <w:sz w:val="24"/>
          <w:szCs w:val="24"/>
          <w:lang w:val="mk-MK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околниот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простор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во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размер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од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кој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може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јасно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се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согледа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ситуацијата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(1:1000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или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1:1500)</w:t>
      </w:r>
      <w:r w:rsidR="000923F6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724ABF18" w14:textId="77777777" w:rsidR="00FB4314" w:rsidRPr="00F87B1B" w:rsidRDefault="00FB4314" w:rsidP="00FB4314">
      <w:pPr>
        <w:pStyle w:val="ListParagraph"/>
        <w:rPr>
          <w:sz w:val="24"/>
          <w:szCs w:val="24"/>
          <w:lang w:val="mk-MK"/>
        </w:rPr>
      </w:pPr>
    </w:p>
    <w:p w14:paraId="46F78CB5" w14:textId="73838219" w:rsidR="00FB4314" w:rsidRPr="00F87B1B" w:rsidRDefault="00FB4314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sz w:val="24"/>
          <w:szCs w:val="24"/>
          <w:lang w:val="mk-MK"/>
        </w:rPr>
        <w:t>-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Детален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цртеж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опис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новата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ситуација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површината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која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се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бара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се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врши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дејност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со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околните</w:t>
      </w:r>
      <w:proofErr w:type="spellEnd"/>
      <w:r w:rsidRPr="00F87B1B">
        <w:rPr>
          <w:sz w:val="24"/>
          <w:szCs w:val="24"/>
          <w:lang w:val="mk-MK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објекти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и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елементи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комунална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опрема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и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инфраструктура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во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размер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1:200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или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1:100</w:t>
      </w:r>
      <w:r w:rsidR="000923F6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648F0CDF" w14:textId="77777777" w:rsidR="004420A3" w:rsidRPr="00F87B1B" w:rsidRDefault="004420A3" w:rsidP="004420A3">
      <w:pPr>
        <w:pStyle w:val="ListParagraph"/>
        <w:rPr>
          <w:rFonts w:eastAsia="TimesNewRoman"/>
          <w:color w:val="000000"/>
          <w:sz w:val="24"/>
          <w:szCs w:val="24"/>
          <w:lang w:val="mk-MK"/>
        </w:rPr>
      </w:pPr>
    </w:p>
    <w:p w14:paraId="506C448F" w14:textId="77B7B031" w:rsidR="004420A3" w:rsidRPr="00F87B1B" w:rsidRDefault="004420A3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>– Детален цртеж со опис на површината предвидена за користење (1:100 или 1:50).</w:t>
      </w:r>
    </w:p>
    <w:p w14:paraId="631A3B24" w14:textId="77777777" w:rsidR="004420A3" w:rsidRPr="00F87B1B" w:rsidRDefault="004420A3" w:rsidP="004420A3">
      <w:pPr>
        <w:pStyle w:val="ListParagraph"/>
        <w:rPr>
          <w:rFonts w:eastAsia="TimesNewRoman"/>
          <w:color w:val="000000"/>
          <w:sz w:val="24"/>
          <w:szCs w:val="24"/>
          <w:lang w:val="mk-MK"/>
        </w:rPr>
      </w:pPr>
    </w:p>
    <w:p w14:paraId="5CEF4AED" w14:textId="5169BA5D" w:rsidR="004420A3" w:rsidRPr="00F87B1B" w:rsidRDefault="004420A3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>– Детали на урбана опрема што ке се лоцираат на површината на која се бара да се врши дејност во размер (1:20 или 1:10),</w:t>
      </w:r>
    </w:p>
    <w:p w14:paraId="2D8C607D" w14:textId="77777777" w:rsidR="004420A3" w:rsidRPr="00F87B1B" w:rsidRDefault="004420A3" w:rsidP="004420A3">
      <w:pPr>
        <w:pStyle w:val="ListParagraph"/>
        <w:rPr>
          <w:rFonts w:eastAsia="TimesNewRoman"/>
          <w:color w:val="000000"/>
          <w:sz w:val="24"/>
          <w:szCs w:val="24"/>
          <w:lang w:val="mk-MK"/>
        </w:rPr>
      </w:pPr>
    </w:p>
    <w:p w14:paraId="601F5853" w14:textId="232B3A0F" w:rsidR="004420A3" w:rsidRPr="00F87B1B" w:rsidRDefault="004420A3" w:rsidP="00FB4314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 xml:space="preserve">-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Доказ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за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платена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административна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такса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од</w:t>
      </w:r>
      <w:proofErr w:type="spellEnd"/>
      <w:r w:rsidRPr="00F87B1B">
        <w:rPr>
          <w:rFonts w:eastAsia="TimesNewRoman"/>
          <w:color w:val="000000"/>
          <w:sz w:val="24"/>
          <w:szCs w:val="24"/>
        </w:rPr>
        <w:t xml:space="preserve"> 10</w:t>
      </w:r>
      <w:r w:rsidR="00FE54F5" w:rsidRPr="00F87B1B">
        <w:rPr>
          <w:rFonts w:eastAsia="TimesNewRoman"/>
          <w:color w:val="000000"/>
          <w:sz w:val="24"/>
          <w:szCs w:val="24"/>
          <w:lang w:val="mk-MK"/>
        </w:rPr>
        <w:t>50</w:t>
      </w:r>
      <w:r w:rsidRPr="00F87B1B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F87B1B">
        <w:rPr>
          <w:rFonts w:eastAsia="TimesNewRoman"/>
          <w:color w:val="000000"/>
          <w:sz w:val="24"/>
          <w:szCs w:val="24"/>
        </w:rPr>
        <w:t>ден</w:t>
      </w:r>
      <w:proofErr w:type="spellEnd"/>
      <w:r w:rsidRPr="00F87B1B">
        <w:rPr>
          <w:rFonts w:eastAsia="TimesNewRoman,Bold"/>
          <w:b/>
          <w:color w:val="000000"/>
          <w:sz w:val="24"/>
          <w:szCs w:val="24"/>
        </w:rPr>
        <w:t>.</w:t>
      </w:r>
    </w:p>
    <w:p w14:paraId="304215CA" w14:textId="77777777" w:rsidR="00FB4314" w:rsidRPr="00F87B1B" w:rsidRDefault="00FB4314" w:rsidP="004420A3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  <w:lang w:val="mk-MK"/>
        </w:rPr>
      </w:pPr>
    </w:p>
    <w:p w14:paraId="3209E5BE" w14:textId="514DB90A" w:rsidR="002E4F78" w:rsidRDefault="002E4F78" w:rsidP="002A3626">
      <w:pPr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</w:rPr>
      </w:pPr>
    </w:p>
    <w:p w14:paraId="2DC09B5C" w14:textId="77777777" w:rsidR="00693AA0" w:rsidRPr="002A3626" w:rsidRDefault="00693AA0" w:rsidP="002A3626">
      <w:pPr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</w:rPr>
      </w:pPr>
    </w:p>
    <w:p w14:paraId="68907344" w14:textId="77777777" w:rsidR="002E4F78" w:rsidRPr="002E4F78" w:rsidRDefault="002E4F78" w:rsidP="002A3626">
      <w:pPr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  <w:lang w:val="mk-MK"/>
        </w:rPr>
      </w:pPr>
    </w:p>
    <w:p w14:paraId="0238B7BC" w14:textId="77777777" w:rsidR="002E4F78" w:rsidRPr="002A3626" w:rsidRDefault="002E4F78" w:rsidP="002A3626">
      <w:pPr>
        <w:autoSpaceDE w:val="0"/>
        <w:autoSpaceDN w:val="0"/>
        <w:spacing w:after="0" w:line="240" w:lineRule="exact"/>
        <w:jc w:val="both"/>
        <w:rPr>
          <w:sz w:val="24"/>
          <w:szCs w:val="24"/>
          <w:lang w:val="mk-MK"/>
        </w:rPr>
      </w:pPr>
    </w:p>
    <w:p w14:paraId="5A80C4FD" w14:textId="4BFAAEAF" w:rsidR="003861EB" w:rsidRDefault="002A3626" w:rsidP="002E4F78">
      <w:pPr>
        <w:tabs>
          <w:tab w:val="left" w:pos="748"/>
        </w:tabs>
        <w:autoSpaceDE w:val="0"/>
        <w:autoSpaceDN w:val="0"/>
        <w:spacing w:after="0" w:line="240" w:lineRule="exact"/>
        <w:ind w:left="388"/>
        <w:jc w:val="both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bookmarkStart w:id="1" w:name="_Hlk102720559"/>
      <w:r w:rsidRPr="002A3626">
        <w:rPr>
          <w:sz w:val="24"/>
          <w:szCs w:val="24"/>
        </w:rPr>
        <w:tab/>
      </w:r>
    </w:p>
    <w:bookmarkEnd w:id="1"/>
    <w:p w14:paraId="3B43F1AE" w14:textId="7985FD0A" w:rsidR="005C1A39" w:rsidRPr="002E4F78" w:rsidRDefault="00803FCC" w:rsidP="002E4F78">
      <w:pPr>
        <w:tabs>
          <w:tab w:val="left" w:pos="748"/>
        </w:tabs>
        <w:autoSpaceDE w:val="0"/>
        <w:autoSpaceDN w:val="0"/>
        <w:spacing w:after="0" w:line="240" w:lineRule="exact"/>
        <w:ind w:left="388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</w:t>
      </w:r>
      <w:proofErr w:type="spellStart"/>
      <w:r w:rsidRPr="002A3626">
        <w:rPr>
          <w:rFonts w:ascii="TimesNewRoman,Bold" w:eastAsia="TimesNewRoman,Bold" w:hAnsi="TimesNewRoman,Bold"/>
          <w:b/>
          <w:color w:val="000000"/>
          <w:sz w:val="24"/>
          <w:szCs w:val="24"/>
        </w:rPr>
        <w:t>Барател</w:t>
      </w:r>
      <w:proofErr w:type="spellEnd"/>
    </w:p>
    <w:p w14:paraId="7BFB187B" w14:textId="0282116C" w:rsidR="003861EB" w:rsidRDefault="00803FCC" w:rsidP="00803FCC">
      <w:pPr>
        <w:autoSpaceDE w:val="0"/>
        <w:autoSpaceDN w:val="0"/>
        <w:spacing w:before="168" w:after="0" w:line="250" w:lineRule="exact"/>
        <w:ind w:right="2328"/>
        <w:rPr>
          <w:rFonts w:ascii="TimesNewRoman,Bold" w:eastAsia="TimesNewRoman,Bold" w:hAnsi="TimesNewRoman,Bold"/>
          <w:b/>
          <w:color w:val="000000"/>
          <w:sz w:val="24"/>
          <w:szCs w:val="24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              </w:t>
      </w:r>
    </w:p>
    <w:p w14:paraId="2F75A96C" w14:textId="77777777" w:rsidR="00803FCC" w:rsidRDefault="00803FCC" w:rsidP="00803FCC">
      <w:pPr>
        <w:autoSpaceDE w:val="0"/>
        <w:autoSpaceDN w:val="0"/>
        <w:spacing w:after="0" w:line="240" w:lineRule="exact"/>
        <w:ind w:right="1600"/>
        <w:jc w:val="right"/>
        <w:rPr>
          <w:sz w:val="24"/>
          <w:szCs w:val="24"/>
          <w:lang w:val="mk-MK"/>
        </w:rPr>
      </w:pPr>
    </w:p>
    <w:p w14:paraId="3E77DEB1" w14:textId="4C8AC584" w:rsidR="00803FCC" w:rsidRDefault="00803FCC" w:rsidP="00803FCC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  <w:r>
        <w:rPr>
          <w:sz w:val="24"/>
          <w:szCs w:val="24"/>
          <w:lang w:val="mk-MK"/>
        </w:rPr>
        <w:t xml:space="preserve">    </w:t>
      </w:r>
      <w:r w:rsidRPr="002A3626">
        <w:rPr>
          <w:rFonts w:ascii="Times" w:eastAsia="Times" w:hAnsi="Times"/>
          <w:color w:val="000000"/>
          <w:sz w:val="24"/>
          <w:szCs w:val="24"/>
        </w:rPr>
        <w:t>___________________</w:t>
      </w:r>
    </w:p>
    <w:p w14:paraId="3A343C80" w14:textId="17A6FF19" w:rsidR="003E4B8B" w:rsidRPr="00803FCC" w:rsidRDefault="00803FCC">
      <w:pPr>
        <w:autoSpaceDE w:val="0"/>
        <w:autoSpaceDN w:val="0"/>
        <w:spacing w:before="168" w:after="0" w:line="250" w:lineRule="exact"/>
        <w:ind w:right="2328"/>
        <w:jc w:val="right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</w:t>
      </w:r>
    </w:p>
    <w:p w14:paraId="0F06A90A" w14:textId="2B2B2A4E" w:rsidR="00E93BA0" w:rsidRPr="00803FCC" w:rsidRDefault="00803FCC" w:rsidP="00E93BA0">
      <w:pPr>
        <w:autoSpaceDE w:val="0"/>
        <w:autoSpaceDN w:val="0"/>
        <w:spacing w:after="0" w:line="240" w:lineRule="exact"/>
        <w:ind w:right="1600"/>
        <w:jc w:val="right"/>
        <w:rPr>
          <w:rFonts w:eastAsia="Times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</w:t>
      </w:r>
    </w:p>
    <w:p w14:paraId="599752A9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620F528B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7264E548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22014CC9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3211A344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4DB0FFC0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7E6AB189" w14:textId="77777777" w:rsidR="003861EB" w:rsidRPr="002A3626" w:rsidRDefault="003861EB">
      <w:pPr>
        <w:autoSpaceDE w:val="0"/>
        <w:autoSpaceDN w:val="0"/>
        <w:spacing w:after="0" w:line="14" w:lineRule="exact"/>
        <w:rPr>
          <w:sz w:val="24"/>
          <w:szCs w:val="24"/>
        </w:rPr>
      </w:pPr>
    </w:p>
    <w:sectPr w:rsidR="003861EB" w:rsidRPr="002A3626" w:rsidSect="00E93BA0">
      <w:type w:val="continuous"/>
      <w:pgSz w:w="11906" w:h="16838"/>
      <w:pgMar w:top="1440" w:right="1394" w:bottom="130" w:left="1412" w:header="720" w:footer="720" w:gutter="0"/>
      <w:cols w:space="720" w:equalWidth="0">
        <w:col w:w="91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8D1067"/>
    <w:multiLevelType w:val="hybridMultilevel"/>
    <w:tmpl w:val="8AB81814"/>
    <w:lvl w:ilvl="0" w:tplc="721621B6">
      <w:start w:val="1"/>
      <w:numFmt w:val="decimal"/>
      <w:lvlText w:val="%1."/>
      <w:lvlJc w:val="left"/>
      <w:pPr>
        <w:ind w:left="748" w:hanging="360"/>
      </w:pPr>
      <w:rPr>
        <w:rFonts w:ascii="Times" w:eastAsia="Times" w:hAnsi="Times" w:hint="default"/>
      </w:rPr>
    </w:lvl>
    <w:lvl w:ilvl="1" w:tplc="042F0019" w:tentative="1">
      <w:start w:val="1"/>
      <w:numFmt w:val="lowerLetter"/>
      <w:lvlText w:val="%2."/>
      <w:lvlJc w:val="left"/>
      <w:pPr>
        <w:ind w:left="1468" w:hanging="360"/>
      </w:pPr>
    </w:lvl>
    <w:lvl w:ilvl="2" w:tplc="042F001B" w:tentative="1">
      <w:start w:val="1"/>
      <w:numFmt w:val="lowerRoman"/>
      <w:lvlText w:val="%3."/>
      <w:lvlJc w:val="right"/>
      <w:pPr>
        <w:ind w:left="2188" w:hanging="180"/>
      </w:pPr>
    </w:lvl>
    <w:lvl w:ilvl="3" w:tplc="042F000F" w:tentative="1">
      <w:start w:val="1"/>
      <w:numFmt w:val="decimal"/>
      <w:lvlText w:val="%4."/>
      <w:lvlJc w:val="left"/>
      <w:pPr>
        <w:ind w:left="2908" w:hanging="360"/>
      </w:pPr>
    </w:lvl>
    <w:lvl w:ilvl="4" w:tplc="042F0019" w:tentative="1">
      <w:start w:val="1"/>
      <w:numFmt w:val="lowerLetter"/>
      <w:lvlText w:val="%5."/>
      <w:lvlJc w:val="left"/>
      <w:pPr>
        <w:ind w:left="3628" w:hanging="360"/>
      </w:pPr>
    </w:lvl>
    <w:lvl w:ilvl="5" w:tplc="042F001B" w:tentative="1">
      <w:start w:val="1"/>
      <w:numFmt w:val="lowerRoman"/>
      <w:lvlText w:val="%6."/>
      <w:lvlJc w:val="right"/>
      <w:pPr>
        <w:ind w:left="4348" w:hanging="180"/>
      </w:pPr>
    </w:lvl>
    <w:lvl w:ilvl="6" w:tplc="042F000F" w:tentative="1">
      <w:start w:val="1"/>
      <w:numFmt w:val="decimal"/>
      <w:lvlText w:val="%7."/>
      <w:lvlJc w:val="left"/>
      <w:pPr>
        <w:ind w:left="5068" w:hanging="360"/>
      </w:pPr>
    </w:lvl>
    <w:lvl w:ilvl="7" w:tplc="042F0019" w:tentative="1">
      <w:start w:val="1"/>
      <w:numFmt w:val="lowerLetter"/>
      <w:lvlText w:val="%8."/>
      <w:lvlJc w:val="left"/>
      <w:pPr>
        <w:ind w:left="5788" w:hanging="360"/>
      </w:pPr>
    </w:lvl>
    <w:lvl w:ilvl="8" w:tplc="042F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533274497">
    <w:abstractNumId w:val="8"/>
  </w:num>
  <w:num w:numId="2" w16cid:durableId="469520865">
    <w:abstractNumId w:val="6"/>
  </w:num>
  <w:num w:numId="3" w16cid:durableId="2140761799">
    <w:abstractNumId w:val="5"/>
  </w:num>
  <w:num w:numId="4" w16cid:durableId="1087925618">
    <w:abstractNumId w:val="4"/>
  </w:num>
  <w:num w:numId="5" w16cid:durableId="838346184">
    <w:abstractNumId w:val="7"/>
  </w:num>
  <w:num w:numId="6" w16cid:durableId="302278125">
    <w:abstractNumId w:val="3"/>
  </w:num>
  <w:num w:numId="7" w16cid:durableId="1691298601">
    <w:abstractNumId w:val="2"/>
  </w:num>
  <w:num w:numId="8" w16cid:durableId="524903941">
    <w:abstractNumId w:val="1"/>
  </w:num>
  <w:num w:numId="9" w16cid:durableId="701857184">
    <w:abstractNumId w:val="0"/>
  </w:num>
  <w:num w:numId="10" w16cid:durableId="6383429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17C3"/>
    <w:rsid w:val="00033EE4"/>
    <w:rsid w:val="00034616"/>
    <w:rsid w:val="000549DC"/>
    <w:rsid w:val="0006063C"/>
    <w:rsid w:val="0009075F"/>
    <w:rsid w:val="000923F6"/>
    <w:rsid w:val="000D4F2D"/>
    <w:rsid w:val="000D6593"/>
    <w:rsid w:val="000E2059"/>
    <w:rsid w:val="0015074B"/>
    <w:rsid w:val="00243F22"/>
    <w:rsid w:val="00257653"/>
    <w:rsid w:val="00293E00"/>
    <w:rsid w:val="0029639D"/>
    <w:rsid w:val="002A3626"/>
    <w:rsid w:val="002E4F78"/>
    <w:rsid w:val="00302DF8"/>
    <w:rsid w:val="00326F90"/>
    <w:rsid w:val="00327FC4"/>
    <w:rsid w:val="003861EB"/>
    <w:rsid w:val="0039439B"/>
    <w:rsid w:val="003B2DE0"/>
    <w:rsid w:val="003E4B8B"/>
    <w:rsid w:val="00435E53"/>
    <w:rsid w:val="004420A3"/>
    <w:rsid w:val="00442F51"/>
    <w:rsid w:val="00494034"/>
    <w:rsid w:val="004E680E"/>
    <w:rsid w:val="0051052B"/>
    <w:rsid w:val="00520D83"/>
    <w:rsid w:val="00541E71"/>
    <w:rsid w:val="00546277"/>
    <w:rsid w:val="005B60E4"/>
    <w:rsid w:val="005C1A39"/>
    <w:rsid w:val="00693AA0"/>
    <w:rsid w:val="00750A69"/>
    <w:rsid w:val="007B1152"/>
    <w:rsid w:val="007B7B76"/>
    <w:rsid w:val="008006D6"/>
    <w:rsid w:val="00803FCC"/>
    <w:rsid w:val="00815633"/>
    <w:rsid w:val="00866950"/>
    <w:rsid w:val="008A01B2"/>
    <w:rsid w:val="008B4DF7"/>
    <w:rsid w:val="008D09B2"/>
    <w:rsid w:val="008E1BFC"/>
    <w:rsid w:val="0097576B"/>
    <w:rsid w:val="009C0416"/>
    <w:rsid w:val="00A04B36"/>
    <w:rsid w:val="00A277B3"/>
    <w:rsid w:val="00A46AE3"/>
    <w:rsid w:val="00AA1D8D"/>
    <w:rsid w:val="00AE0985"/>
    <w:rsid w:val="00B17979"/>
    <w:rsid w:val="00B2714B"/>
    <w:rsid w:val="00B435B6"/>
    <w:rsid w:val="00B47730"/>
    <w:rsid w:val="00BE38EF"/>
    <w:rsid w:val="00BE5C7B"/>
    <w:rsid w:val="00BF6C82"/>
    <w:rsid w:val="00C63F0E"/>
    <w:rsid w:val="00C63F6C"/>
    <w:rsid w:val="00C93FFA"/>
    <w:rsid w:val="00CB0664"/>
    <w:rsid w:val="00D050EB"/>
    <w:rsid w:val="00D24C67"/>
    <w:rsid w:val="00D7692E"/>
    <w:rsid w:val="00E11AB4"/>
    <w:rsid w:val="00E23E25"/>
    <w:rsid w:val="00E405EB"/>
    <w:rsid w:val="00E806E2"/>
    <w:rsid w:val="00E93BA0"/>
    <w:rsid w:val="00ED2164"/>
    <w:rsid w:val="00F05342"/>
    <w:rsid w:val="00F207D0"/>
    <w:rsid w:val="00F32E56"/>
    <w:rsid w:val="00F61091"/>
    <w:rsid w:val="00F6232B"/>
    <w:rsid w:val="00F87B1B"/>
    <w:rsid w:val="00FB4314"/>
    <w:rsid w:val="00FC1D98"/>
    <w:rsid w:val="00FC693F"/>
    <w:rsid w:val="00FE1F5F"/>
    <w:rsid w:val="00FE54F5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6C112"/>
  <w14:defaultImageDpi w14:val="300"/>
  <w15:docId w15:val="{06360DB3-F979-4D9C-AC74-067015D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Павлина ПЈ. Јошевска</cp:lastModifiedBy>
  <cp:revision>67</cp:revision>
  <cp:lastPrinted>2022-05-19T07:50:00Z</cp:lastPrinted>
  <dcterms:created xsi:type="dcterms:W3CDTF">2013-12-23T23:15:00Z</dcterms:created>
  <dcterms:modified xsi:type="dcterms:W3CDTF">2022-05-19T07:52:00Z</dcterms:modified>
  <cp:category/>
</cp:coreProperties>
</file>